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49" w:rsidRPr="00DC12DF" w:rsidRDefault="00DC12DF" w:rsidP="00696449">
      <w:pPr>
        <w:ind w:left="-426" w:right="119"/>
        <w:rPr>
          <w:rFonts w:ascii="Open Sans Semibold" w:hAnsi="Open Sans Semibold" w:cs="Open Sans Semibold"/>
          <w:color w:val="820000"/>
          <w:sz w:val="28"/>
          <w:lang w:val="ru-RU"/>
        </w:rPr>
      </w:pPr>
      <w:r>
        <w:rPr>
          <w:rFonts w:ascii="Open Sans Semibold" w:hAnsi="Open Sans Semibold" w:cs="Open Sans Semibold"/>
          <w:color w:val="820000"/>
          <w:sz w:val="28"/>
          <w:lang w:val="ru-RU"/>
        </w:rPr>
        <w:t>Анкета заказчика сайта</w:t>
      </w:r>
    </w:p>
    <w:p w:rsidR="00696449" w:rsidRPr="00340751" w:rsidRDefault="00696449" w:rsidP="00696449">
      <w:pPr>
        <w:ind w:left="-426" w:right="119"/>
        <w:rPr>
          <w:rFonts w:ascii="Open Sans Light" w:hAnsi="Open Sans Light" w:cs="Open Sans Light"/>
          <w:color w:val="820000"/>
          <w:sz w:val="14"/>
          <w:lang w:val="ru-RU" w:eastAsia="ru-RU"/>
        </w:rPr>
      </w:pPr>
      <w:r w:rsidRPr="00246F87">
        <w:rPr>
          <w:rFonts w:ascii="Open Sans Light" w:hAnsi="Open Sans Light" w:cs="Open Sans Light"/>
          <w:noProof/>
          <w:color w:val="820000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AF603" wp14:editId="247CA1DD">
                <wp:simplePos x="0" y="0"/>
                <wp:positionH relativeFrom="column">
                  <wp:posOffset>-621030</wp:posOffset>
                </wp:positionH>
                <wp:positionV relativeFrom="paragraph">
                  <wp:posOffset>344170</wp:posOffset>
                </wp:positionV>
                <wp:extent cx="753427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17C936" id="Rectangle 2" o:spid="_x0000_s1026" style="position:absolute;margin-left:-48.9pt;margin-top:27.1pt;width:593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" fillcolor="#c00000" strokecolor="#1f4d78 [1604]" strokeweight="1pt"/>
            </w:pict>
          </mc:Fallback>
        </mc:AlternateContent>
      </w:r>
      <w:proofErr w:type="spellStart"/>
      <w:r w:rsidR="00DC12DF">
        <w:rPr>
          <w:rFonts w:ascii="Open Sans Light" w:hAnsi="Open Sans Light" w:cs="Open Sans Light"/>
          <w:color w:val="820000"/>
          <w:sz w:val="22"/>
        </w:rPr>
        <w:t>Пожалуйста</w:t>
      </w:r>
      <w:proofErr w:type="spellEnd"/>
      <w:r w:rsidR="00DC12DF">
        <w:rPr>
          <w:rFonts w:ascii="Open Sans Light" w:hAnsi="Open Sans Light" w:cs="Open Sans Light"/>
          <w:color w:val="820000"/>
          <w:sz w:val="22"/>
        </w:rPr>
        <w:t xml:space="preserve">, </w:t>
      </w:r>
      <w:proofErr w:type="spellStart"/>
      <w:r w:rsidR="00DC12DF">
        <w:rPr>
          <w:rFonts w:ascii="Open Sans Light" w:hAnsi="Open Sans Light" w:cs="Open Sans Light"/>
          <w:color w:val="820000"/>
          <w:sz w:val="22"/>
        </w:rPr>
        <w:t>заполните</w:t>
      </w:r>
      <w:proofErr w:type="spellEnd"/>
      <w:r w:rsidR="00DC12DF">
        <w:rPr>
          <w:rFonts w:ascii="Open Sans Light" w:hAnsi="Open Sans Light" w:cs="Open Sans Light"/>
          <w:color w:val="820000"/>
          <w:sz w:val="22"/>
        </w:rPr>
        <w:t xml:space="preserve"> </w:t>
      </w:r>
      <w:proofErr w:type="spellStart"/>
      <w:r w:rsidR="00DC12DF">
        <w:rPr>
          <w:rFonts w:ascii="Open Sans Light" w:hAnsi="Open Sans Light" w:cs="Open Sans Light"/>
          <w:color w:val="820000"/>
          <w:sz w:val="22"/>
        </w:rPr>
        <w:t>эту</w:t>
      </w:r>
      <w:proofErr w:type="spellEnd"/>
      <w:r w:rsidR="00DC12DF">
        <w:rPr>
          <w:rFonts w:ascii="Open Sans Light" w:hAnsi="Open Sans Light" w:cs="Open Sans Light"/>
          <w:color w:val="820000"/>
          <w:sz w:val="22"/>
        </w:rPr>
        <w:t xml:space="preserve"> </w:t>
      </w:r>
      <w:proofErr w:type="spellStart"/>
      <w:r w:rsidR="00DC12DF">
        <w:rPr>
          <w:rFonts w:ascii="Open Sans Light" w:hAnsi="Open Sans Light" w:cs="Open Sans Light"/>
          <w:color w:val="820000"/>
          <w:sz w:val="22"/>
        </w:rPr>
        <w:t>форму</w:t>
      </w:r>
      <w:proofErr w:type="spellEnd"/>
      <w:r w:rsidR="00340751">
        <w:rPr>
          <w:rFonts w:ascii="Open Sans Light" w:hAnsi="Open Sans Light" w:cs="Open Sans Light"/>
          <w:color w:val="820000"/>
          <w:sz w:val="22"/>
          <w:lang w:val="ru-RU"/>
        </w:rPr>
        <w:t xml:space="preserve"> максимально подробно</w:t>
      </w:r>
    </w:p>
    <w:p w:rsidR="00696449" w:rsidRPr="00696449" w:rsidRDefault="00696449" w:rsidP="00696449">
      <w:pPr>
        <w:ind w:left="-993" w:right="-566"/>
        <w:rPr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33600" cy="5099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4F4A" w:rsidRPr="00340751" w:rsidRDefault="00340751" w:rsidP="00696449">
      <w:pPr>
        <w:ind w:left="-426" w:right="-1"/>
        <w:rPr>
          <w:rFonts w:ascii="Open Sans Semibold" w:hAnsi="Open Sans Semibold" w:cs="Open Sans Semibold"/>
          <w:color w:val="595959" w:themeColor="text1" w:themeTint="A6"/>
          <w:sz w:val="24"/>
          <w:lang w:val="ru-RU"/>
        </w:rPr>
      </w:pPr>
      <w:r>
        <w:rPr>
          <w:rFonts w:ascii="Open Sans Semibold" w:hAnsi="Open Sans Semibold" w:cs="Open Sans Semibold"/>
          <w:color w:val="595959" w:themeColor="text1" w:themeTint="A6"/>
          <w:sz w:val="24"/>
          <w:lang w:val="ru-RU"/>
        </w:rPr>
        <w:t xml:space="preserve">Лаборатория </w:t>
      </w:r>
      <w:r w:rsidR="00696449" w:rsidRPr="00246F87">
        <w:rPr>
          <w:rFonts w:ascii="Open Sans Semibold" w:hAnsi="Open Sans Semibold" w:cs="Open Sans Semibold"/>
          <w:color w:val="595959" w:themeColor="text1" w:themeTint="A6"/>
          <w:sz w:val="24"/>
        </w:rPr>
        <w:t xml:space="preserve">Webmassa </w:t>
      </w:r>
      <w:r>
        <w:rPr>
          <w:rFonts w:ascii="Open Sans Semibold" w:hAnsi="Open Sans Semibold" w:cs="Open Sans Semibold"/>
          <w:color w:val="595959" w:themeColor="text1" w:themeTint="A6"/>
          <w:sz w:val="24"/>
          <w:lang w:val="ru-RU"/>
        </w:rPr>
        <w:t>готова приступить к разработке вашего сайта. Для достижения наилучшего результата нам необходимо знать как можно больше о вашем проекте. От этого зависит срок и качество выполнения работ.</w:t>
      </w:r>
    </w:p>
    <w:p w:rsidR="00246F87" w:rsidRPr="00DC12DF" w:rsidRDefault="00DC12DF" w:rsidP="00696449">
      <w:pPr>
        <w:ind w:left="-426" w:right="-1"/>
        <w:rPr>
          <w:rFonts w:ascii="Open Sans Semibold" w:hAnsi="Open Sans Semibold" w:cs="Open Sans Semibold"/>
          <w:color w:val="820000"/>
          <w:sz w:val="24"/>
          <w:lang w:val="ru-RU"/>
        </w:rPr>
      </w:pPr>
      <w:r>
        <w:rPr>
          <w:rFonts w:ascii="Open Sans Semibold" w:hAnsi="Open Sans Semibold" w:cs="Open Sans Semibold"/>
          <w:color w:val="820000"/>
          <w:sz w:val="24"/>
          <w:lang w:val="ru-RU"/>
        </w:rPr>
        <w:t>Итак, начнем!</w:t>
      </w:r>
    </w:p>
    <w:tbl>
      <w:tblPr>
        <w:tblStyle w:val="TableGrid"/>
        <w:tblW w:w="0" w:type="auto"/>
        <w:tblInd w:w="-426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10"/>
        <w:gridCol w:w="7364"/>
      </w:tblGrid>
      <w:tr w:rsidR="00BE566B" w:rsidTr="00FD333F">
        <w:tc>
          <w:tcPr>
            <w:tcW w:w="563" w:type="dxa"/>
          </w:tcPr>
          <w:p w:rsidR="00BE566B" w:rsidRPr="00BE566B" w:rsidRDefault="00BE566B" w:rsidP="00BE56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 w:rsidRPr="00BE566B">
              <w:rPr>
                <w:rFonts w:ascii="Open Sans Semibold" w:hAnsi="Open Sans Semibold" w:cs="Open Sans Semibold"/>
                <w:color w:val="820000"/>
                <w:sz w:val="24"/>
              </w:rPr>
              <w:t>1</w:t>
            </w:r>
          </w:p>
        </w:tc>
        <w:tc>
          <w:tcPr>
            <w:tcW w:w="2410" w:type="dxa"/>
          </w:tcPr>
          <w:p w:rsidR="00816F4F" w:rsidRPr="00DC12DF" w:rsidRDefault="00DC12DF" w:rsidP="00DC12DF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Название компании</w:t>
            </w:r>
          </w:p>
        </w:tc>
        <w:tc>
          <w:tcPr>
            <w:tcW w:w="7364" w:type="dxa"/>
          </w:tcPr>
          <w:p w:rsidR="00816F4F" w:rsidRPr="0025136C" w:rsidRDefault="00816F4F" w:rsidP="00BE566B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BE566B" w:rsidTr="00FD333F">
        <w:tc>
          <w:tcPr>
            <w:tcW w:w="563" w:type="dxa"/>
          </w:tcPr>
          <w:p w:rsidR="00816F4F" w:rsidRPr="00BE566B" w:rsidRDefault="00BE566B" w:rsidP="00BE56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 w:rsidRPr="00BE566B">
              <w:rPr>
                <w:rFonts w:ascii="Open Sans Semibold" w:hAnsi="Open Sans Semibold" w:cs="Open Sans Semibold"/>
                <w:color w:val="820000"/>
                <w:sz w:val="24"/>
              </w:rPr>
              <w:t>2</w:t>
            </w:r>
          </w:p>
        </w:tc>
        <w:tc>
          <w:tcPr>
            <w:tcW w:w="2410" w:type="dxa"/>
          </w:tcPr>
          <w:p w:rsidR="00816F4F" w:rsidRPr="00DC12DF" w:rsidRDefault="00DC12DF" w:rsidP="00BE566B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Слоган компании</w:t>
            </w:r>
          </w:p>
        </w:tc>
        <w:tc>
          <w:tcPr>
            <w:tcW w:w="7364" w:type="dxa"/>
          </w:tcPr>
          <w:p w:rsidR="00816F4F" w:rsidRPr="0025136C" w:rsidRDefault="00816F4F" w:rsidP="00BE566B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BE566B" w:rsidTr="00FD333F">
        <w:tc>
          <w:tcPr>
            <w:tcW w:w="563" w:type="dxa"/>
          </w:tcPr>
          <w:p w:rsidR="00816F4F" w:rsidRPr="00BE566B" w:rsidRDefault="00BE566B" w:rsidP="00BE566B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 w:rsidRPr="00BE566B">
              <w:rPr>
                <w:rFonts w:ascii="Open Sans Semibold" w:hAnsi="Open Sans Semibold" w:cs="Open Sans Semibold"/>
                <w:color w:val="820000"/>
                <w:sz w:val="24"/>
              </w:rPr>
              <w:t>3</w:t>
            </w:r>
          </w:p>
        </w:tc>
        <w:tc>
          <w:tcPr>
            <w:tcW w:w="2410" w:type="dxa"/>
          </w:tcPr>
          <w:p w:rsidR="00BE566B" w:rsidRPr="00DC12DF" w:rsidRDefault="00DC12DF" w:rsidP="00BE566B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Название сайта и доменное имя</w:t>
            </w:r>
          </w:p>
        </w:tc>
        <w:tc>
          <w:tcPr>
            <w:tcW w:w="7364" w:type="dxa"/>
          </w:tcPr>
          <w:p w:rsidR="00816F4F" w:rsidRPr="0025136C" w:rsidRDefault="00816F4F" w:rsidP="00BE566B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675568" w:rsidTr="004941CD">
        <w:trPr>
          <w:trHeight w:val="2587"/>
        </w:trPr>
        <w:tc>
          <w:tcPr>
            <w:tcW w:w="563" w:type="dxa"/>
          </w:tcPr>
          <w:p w:rsidR="00675568" w:rsidRPr="00BE566B" w:rsidRDefault="00340751" w:rsidP="006755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4</w:t>
            </w:r>
          </w:p>
        </w:tc>
        <w:tc>
          <w:tcPr>
            <w:tcW w:w="2410" w:type="dxa"/>
          </w:tcPr>
          <w:p w:rsidR="00675568" w:rsidRPr="00DC12DF" w:rsidRDefault="00DC12DF" w:rsidP="00675568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Основные виды деятельности, предлагаемые товары или услуги</w:t>
            </w:r>
          </w:p>
        </w:tc>
        <w:tc>
          <w:tcPr>
            <w:tcW w:w="7364" w:type="dxa"/>
          </w:tcPr>
          <w:p w:rsidR="00675568" w:rsidRPr="0025136C" w:rsidRDefault="00675568" w:rsidP="00675568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</w:p>
        </w:tc>
      </w:tr>
      <w:tr w:rsidR="000268E1" w:rsidTr="00FD333F">
        <w:tc>
          <w:tcPr>
            <w:tcW w:w="563" w:type="dxa"/>
          </w:tcPr>
          <w:p w:rsidR="000268E1" w:rsidRPr="000268E1" w:rsidRDefault="00340751" w:rsidP="000268E1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  <w:lang w:val="ru-RU"/>
              </w:rPr>
              <w:t>5</w:t>
            </w:r>
          </w:p>
        </w:tc>
        <w:tc>
          <w:tcPr>
            <w:tcW w:w="2410" w:type="dxa"/>
          </w:tcPr>
          <w:p w:rsidR="000268E1" w:rsidRPr="00DC12DF" w:rsidRDefault="00DC12DF" w:rsidP="00DC12DF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 xml:space="preserve">Конкурентные преимущества или особенности </w:t>
            </w:r>
          </w:p>
        </w:tc>
        <w:tc>
          <w:tcPr>
            <w:tcW w:w="7364" w:type="dxa"/>
          </w:tcPr>
          <w:p w:rsidR="000268E1" w:rsidRPr="0025136C" w:rsidRDefault="000268E1" w:rsidP="00675568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</w:p>
        </w:tc>
      </w:tr>
      <w:tr w:rsidR="00675568" w:rsidTr="00FD333F">
        <w:tc>
          <w:tcPr>
            <w:tcW w:w="563" w:type="dxa"/>
          </w:tcPr>
          <w:p w:rsidR="00675568" w:rsidRPr="00BE566B" w:rsidRDefault="00340751" w:rsidP="006755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6</w:t>
            </w:r>
          </w:p>
        </w:tc>
        <w:tc>
          <w:tcPr>
            <w:tcW w:w="2410" w:type="dxa"/>
          </w:tcPr>
          <w:p w:rsidR="00675568" w:rsidRPr="00DC12DF" w:rsidRDefault="004941CD" w:rsidP="00675568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Основная функция сайта</w:t>
            </w:r>
          </w:p>
        </w:tc>
        <w:tc>
          <w:tcPr>
            <w:tcW w:w="7364" w:type="dxa"/>
          </w:tcPr>
          <w:p w:rsidR="003A712A" w:rsidRPr="00DC12DF" w:rsidRDefault="00E970A9" w:rsidP="003A712A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87347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3A712A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FE7273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>Landing page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 xml:space="preserve"> (одностраничный сайт-визитка)</w:t>
            </w:r>
          </w:p>
          <w:p w:rsidR="003A712A" w:rsidRPr="00DC12DF" w:rsidRDefault="00E970A9" w:rsidP="003A712A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198011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3A712A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Корпоративный сайт</w:t>
            </w:r>
          </w:p>
          <w:p w:rsidR="003A712A" w:rsidRPr="00DC12DF" w:rsidRDefault="00E970A9" w:rsidP="003A712A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138899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3A712A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Интернет-магазин</w:t>
            </w:r>
          </w:p>
          <w:p w:rsidR="003A712A" w:rsidRPr="0025136C" w:rsidRDefault="00E970A9" w:rsidP="003A712A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410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DC12DF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="00DC12DF">
              <w:rPr>
                <w:rFonts w:ascii="Open Sans Light" w:eastAsia="MS Gothic" w:hAnsi="Open Sans Light" w:cs="Open Sans Light"/>
                <w:sz w:val="22"/>
                <w:szCs w:val="22"/>
              </w:rPr>
              <w:t>Блог</w:t>
            </w:r>
            <w:proofErr w:type="spellEnd"/>
          </w:p>
          <w:p w:rsidR="00675568" w:rsidRPr="00DC12DF" w:rsidRDefault="00E970A9" w:rsidP="003A712A">
            <w:pPr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178938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3A712A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Сайт-портфолио</w:t>
            </w:r>
          </w:p>
          <w:p w:rsidR="00C23755" w:rsidRPr="00DC12DF" w:rsidRDefault="00E970A9" w:rsidP="00C23755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2049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C23755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Социальная сеть</w:t>
            </w:r>
          </w:p>
          <w:p w:rsidR="00C23755" w:rsidRPr="00DC12DF" w:rsidRDefault="00E970A9" w:rsidP="00C23755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12681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C23755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СМИ</w:t>
            </w:r>
          </w:p>
          <w:p w:rsidR="00C23755" w:rsidRPr="00DC12DF" w:rsidRDefault="00E970A9" w:rsidP="00DC12DF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198234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1FE" w:rsidRPr="0025136C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C23755" w:rsidRPr="0025136C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DC12D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Форум</w:t>
            </w:r>
          </w:p>
        </w:tc>
      </w:tr>
      <w:tr w:rsidR="00675568" w:rsidTr="00FD333F">
        <w:tc>
          <w:tcPr>
            <w:tcW w:w="563" w:type="dxa"/>
          </w:tcPr>
          <w:p w:rsidR="00675568" w:rsidRPr="00BE566B" w:rsidRDefault="00340751" w:rsidP="0067556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7</w:t>
            </w:r>
          </w:p>
        </w:tc>
        <w:tc>
          <w:tcPr>
            <w:tcW w:w="2410" w:type="dxa"/>
          </w:tcPr>
          <w:p w:rsidR="00675568" w:rsidRPr="004941CD" w:rsidRDefault="004941CD" w:rsidP="00675568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Дополнительные функции сайта</w:t>
            </w:r>
          </w:p>
        </w:tc>
        <w:tc>
          <w:tcPr>
            <w:tcW w:w="7364" w:type="dxa"/>
          </w:tcPr>
          <w:p w:rsidR="00675568" w:rsidRPr="0025136C" w:rsidRDefault="00675568" w:rsidP="003A712A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</w:p>
        </w:tc>
      </w:tr>
      <w:tr w:rsidR="00C23755" w:rsidTr="00FD333F">
        <w:tc>
          <w:tcPr>
            <w:tcW w:w="563" w:type="dxa"/>
          </w:tcPr>
          <w:p w:rsidR="00C23755" w:rsidRPr="00BE566B" w:rsidRDefault="00340751" w:rsidP="00C23755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8</w:t>
            </w:r>
          </w:p>
        </w:tc>
        <w:tc>
          <w:tcPr>
            <w:tcW w:w="2410" w:type="dxa"/>
          </w:tcPr>
          <w:p w:rsidR="00C23755" w:rsidRPr="004941CD" w:rsidRDefault="004941CD" w:rsidP="00675568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Целевая аудитория сайта</w:t>
            </w:r>
          </w:p>
        </w:tc>
        <w:tc>
          <w:tcPr>
            <w:tcW w:w="7364" w:type="dxa"/>
          </w:tcPr>
          <w:p w:rsidR="00C23755" w:rsidRPr="0025136C" w:rsidRDefault="004941CD" w:rsidP="0025136C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Возраст, финансовое положение, вид деятельности и т.д</w:t>
            </w:r>
            <w:r w:rsidR="0025136C" w:rsidRPr="0025136C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</w:tc>
      </w:tr>
    </w:tbl>
    <w:p w:rsidR="00246F87" w:rsidRDefault="00246F87" w:rsidP="000268E1">
      <w:pPr>
        <w:ind w:left="-993" w:right="-1"/>
        <w:rPr>
          <w:rFonts w:ascii="Open Sans Semibold" w:hAnsi="Open Sans Semibold" w:cs="Open Sans Semibold"/>
          <w:sz w:val="24"/>
        </w:rPr>
      </w:pPr>
    </w:p>
    <w:p w:rsidR="00F837B7" w:rsidRDefault="00A00AB4" w:rsidP="00F837B7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  <w:r w:rsidRPr="00246F87">
        <w:rPr>
          <w:rFonts w:ascii="Open Sans Light" w:hAnsi="Open Sans Light" w:cs="Open Sans Light"/>
          <w:noProof/>
          <w:color w:val="820000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F9164" wp14:editId="67199021">
                <wp:simplePos x="0" y="0"/>
                <wp:positionH relativeFrom="page">
                  <wp:align>left</wp:align>
                </wp:positionH>
                <wp:positionV relativeFrom="paragraph">
                  <wp:posOffset>191135</wp:posOffset>
                </wp:positionV>
                <wp:extent cx="7534275" cy="95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21CAE" id="Rectangle 11" o:spid="_x0000_s1026" style="position:absolute;margin-left:0;margin-top:15.05pt;width:593.25pt;height:7.5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" fillcolor="#c00000" strokecolor="#1f4d78 [1604]" strokeweight="1pt">
                <w10:wrap anchorx="page"/>
              </v:rect>
            </w:pict>
          </mc:Fallback>
        </mc:AlternateContent>
      </w:r>
    </w:p>
    <w:p w:rsidR="00F837B7" w:rsidRDefault="00F837B7" w:rsidP="00F837B7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</w:p>
    <w:p w:rsidR="00BE1ED2" w:rsidRDefault="00BE1ED2" w:rsidP="00F837B7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</w:p>
    <w:p w:rsidR="00F837B7" w:rsidRPr="00246F87" w:rsidRDefault="00BE1ED2" w:rsidP="00F837B7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  <w:r>
        <w:rPr>
          <w:rFonts w:ascii="Open Sans Semibold" w:hAnsi="Open Sans Semibold" w:cs="Open Sans Semibold"/>
          <w:color w:val="820000"/>
          <w:sz w:val="24"/>
          <w:lang w:val="ru-RU"/>
        </w:rPr>
        <w:lastRenderedPageBreak/>
        <w:t>Несколько слов о структуре сайта</w:t>
      </w:r>
      <w:r w:rsidR="00F837B7">
        <w:rPr>
          <w:rFonts w:ascii="Open Sans Semibold" w:hAnsi="Open Sans Semibold" w:cs="Open Sans Semibold"/>
          <w:color w:val="820000"/>
          <w:sz w:val="24"/>
        </w:rPr>
        <w:t>:</w:t>
      </w:r>
    </w:p>
    <w:tbl>
      <w:tblPr>
        <w:tblStyle w:val="TableGrid"/>
        <w:tblW w:w="0" w:type="auto"/>
        <w:tblInd w:w="-426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410"/>
        <w:gridCol w:w="7364"/>
      </w:tblGrid>
      <w:tr w:rsidR="00F837B7" w:rsidTr="007F3803">
        <w:tc>
          <w:tcPr>
            <w:tcW w:w="563" w:type="dxa"/>
          </w:tcPr>
          <w:p w:rsidR="00F837B7" w:rsidRPr="00BE566B" w:rsidRDefault="00F837B7" w:rsidP="007F380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 w:rsidRPr="00BE566B">
              <w:rPr>
                <w:rFonts w:ascii="Open Sans Semibold" w:hAnsi="Open Sans Semibold" w:cs="Open Sans Semibold"/>
                <w:color w:val="820000"/>
                <w:sz w:val="24"/>
              </w:rPr>
              <w:t>1</w:t>
            </w:r>
          </w:p>
        </w:tc>
        <w:tc>
          <w:tcPr>
            <w:tcW w:w="2410" w:type="dxa"/>
          </w:tcPr>
          <w:p w:rsidR="00F837B7" w:rsidRDefault="00BE1ED2" w:rsidP="00BE1ED2">
            <w:pPr>
              <w:rPr>
                <w:rFonts w:ascii="Open Sans Semibold" w:hAnsi="Open Sans Semibold" w:cs="Open Sans Semibold"/>
                <w:sz w:val="24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 xml:space="preserve">Какие страницы </w:t>
            </w:r>
            <w:r w:rsidRPr="003911FF">
              <w:rPr>
                <w:rFonts w:ascii="Open Sans Semibold" w:hAnsi="Open Sans Semibold" w:cs="Open Sans Semibold"/>
                <w:color w:val="820000"/>
                <w:sz w:val="24"/>
                <w:lang w:val="ru-RU"/>
              </w:rPr>
              <w:t>обязательны на сайте</w:t>
            </w:r>
          </w:p>
        </w:tc>
        <w:tc>
          <w:tcPr>
            <w:tcW w:w="7364" w:type="dxa"/>
          </w:tcPr>
          <w:p w:rsidR="00F837B7" w:rsidRPr="0025136C" w:rsidRDefault="00BE1ED2" w:rsidP="007F3803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Например: О Компании, Продукция, Новости и т.д</w:t>
            </w:r>
            <w:r w:rsidR="00F837B7">
              <w:rPr>
                <w:rFonts w:ascii="Open Sans Light" w:hAnsi="Open Sans Light" w:cs="Open Sans Light"/>
                <w:sz w:val="22"/>
                <w:szCs w:val="22"/>
              </w:rPr>
              <w:t>.</w:t>
            </w:r>
          </w:p>
        </w:tc>
      </w:tr>
      <w:tr w:rsidR="00F837B7" w:rsidTr="007F3803">
        <w:tc>
          <w:tcPr>
            <w:tcW w:w="563" w:type="dxa"/>
          </w:tcPr>
          <w:p w:rsidR="00F837B7" w:rsidRPr="00BE566B" w:rsidRDefault="00A00AB4" w:rsidP="007F3803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2</w:t>
            </w:r>
          </w:p>
        </w:tc>
        <w:tc>
          <w:tcPr>
            <w:tcW w:w="2410" w:type="dxa"/>
          </w:tcPr>
          <w:p w:rsidR="00F837B7" w:rsidRPr="00BE1ED2" w:rsidRDefault="00BE1ED2" w:rsidP="00A00AB4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Какие модули долны быть размещены на главной странице</w:t>
            </w:r>
          </w:p>
        </w:tc>
        <w:tc>
          <w:tcPr>
            <w:tcW w:w="7364" w:type="dxa"/>
          </w:tcPr>
          <w:p w:rsidR="00F837B7" w:rsidRPr="00BE1ED2" w:rsidRDefault="00BE1ED2" w:rsidP="007F3803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Например: хедер (шапка), форма подписки, последние новости, отзывы клиентов и т.д.</w:t>
            </w:r>
          </w:p>
        </w:tc>
      </w:tr>
      <w:tr w:rsidR="00F837B7" w:rsidTr="007F3803">
        <w:tc>
          <w:tcPr>
            <w:tcW w:w="563" w:type="dxa"/>
          </w:tcPr>
          <w:p w:rsidR="00F837B7" w:rsidRPr="00BE566B" w:rsidRDefault="00A00AB4" w:rsidP="007F3803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3</w:t>
            </w:r>
          </w:p>
        </w:tc>
        <w:tc>
          <w:tcPr>
            <w:tcW w:w="2410" w:type="dxa"/>
          </w:tcPr>
          <w:p w:rsidR="00F837B7" w:rsidRPr="00BE1ED2" w:rsidRDefault="00BE1ED2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Структура сайта</w:t>
            </w:r>
          </w:p>
        </w:tc>
        <w:tc>
          <w:tcPr>
            <w:tcW w:w="7364" w:type="dxa"/>
          </w:tcPr>
          <w:p w:rsidR="00F837B7" w:rsidRPr="00BE1ED2" w:rsidRDefault="00BE1ED2" w:rsidP="007F3803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Если у вас уже есть готовая таблица или изображения структуры сайта, пожалуйста, отправьте нам.</w:t>
            </w:r>
          </w:p>
        </w:tc>
      </w:tr>
    </w:tbl>
    <w:p w:rsidR="00F837B7" w:rsidRDefault="00F837B7" w:rsidP="000268E1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</w:p>
    <w:p w:rsidR="000268E1" w:rsidRPr="00246F87" w:rsidRDefault="00BE1ED2" w:rsidP="000268E1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  <w:r>
        <w:rPr>
          <w:rFonts w:ascii="Open Sans Semibold" w:hAnsi="Open Sans Semibold" w:cs="Open Sans Semibold"/>
          <w:color w:val="820000"/>
          <w:sz w:val="24"/>
          <w:lang w:val="ru-RU"/>
        </w:rPr>
        <w:t>И о дизайне</w:t>
      </w:r>
      <w:r w:rsidR="000268E1">
        <w:rPr>
          <w:rFonts w:ascii="Open Sans Semibold" w:hAnsi="Open Sans Semibold" w:cs="Open Sans Semibold"/>
          <w:color w:val="820000"/>
          <w:sz w:val="24"/>
        </w:rPr>
        <w:t>:</w:t>
      </w:r>
    </w:p>
    <w:tbl>
      <w:tblPr>
        <w:tblStyle w:val="TableGrid"/>
        <w:tblW w:w="0" w:type="auto"/>
        <w:tblInd w:w="-426" w:type="dxa"/>
        <w:tblBorders>
          <w:top w:val="single" w:sz="4" w:space="0" w:color="820000"/>
          <w:left w:val="single" w:sz="4" w:space="0" w:color="820000"/>
          <w:bottom w:val="single" w:sz="4" w:space="0" w:color="820000"/>
          <w:right w:val="single" w:sz="4" w:space="0" w:color="820000"/>
          <w:insideH w:val="single" w:sz="4" w:space="0" w:color="820000"/>
          <w:insideV w:val="single" w:sz="4" w:space="0" w:color="82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52"/>
        <w:gridCol w:w="7222"/>
      </w:tblGrid>
      <w:tr w:rsidR="00D045B0" w:rsidTr="004B2030">
        <w:tc>
          <w:tcPr>
            <w:tcW w:w="563" w:type="dxa"/>
          </w:tcPr>
          <w:p w:rsidR="00D045B0" w:rsidRPr="00BE566B" w:rsidRDefault="00D045B0" w:rsidP="00F837B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1</w:t>
            </w:r>
          </w:p>
        </w:tc>
        <w:tc>
          <w:tcPr>
            <w:tcW w:w="2552" w:type="dxa"/>
          </w:tcPr>
          <w:p w:rsidR="00D045B0" w:rsidRPr="003911FF" w:rsidRDefault="003911FF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Тип верстки</w:t>
            </w:r>
          </w:p>
        </w:tc>
        <w:tc>
          <w:tcPr>
            <w:tcW w:w="7222" w:type="dxa"/>
          </w:tcPr>
          <w:p w:rsidR="0014255D" w:rsidRPr="003911FF" w:rsidRDefault="00E970A9" w:rsidP="007F3803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155793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B0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D045B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3911FF"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Отзывчивая (рекомендуется) – адаптированная под мобильные устройства</w:t>
            </w:r>
          </w:p>
          <w:p w:rsidR="00D045B0" w:rsidRPr="003911FF" w:rsidRDefault="00E970A9" w:rsidP="003911FF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131647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B0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D045B0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3911FF"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Не адаптивная</w:t>
            </w:r>
          </w:p>
        </w:tc>
      </w:tr>
      <w:tr w:rsidR="00541097" w:rsidTr="004B2030">
        <w:tc>
          <w:tcPr>
            <w:tcW w:w="563" w:type="dxa"/>
          </w:tcPr>
          <w:p w:rsidR="00541097" w:rsidRPr="00BE566B" w:rsidRDefault="00D045B0" w:rsidP="00F837B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2</w:t>
            </w:r>
          </w:p>
        </w:tc>
        <w:tc>
          <w:tcPr>
            <w:tcW w:w="2552" w:type="dxa"/>
          </w:tcPr>
          <w:p w:rsidR="00541097" w:rsidRPr="003911FF" w:rsidRDefault="003911FF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Корпоративный стиль</w:t>
            </w:r>
          </w:p>
        </w:tc>
        <w:tc>
          <w:tcPr>
            <w:tcW w:w="7222" w:type="dxa"/>
          </w:tcPr>
          <w:p w:rsidR="00541097" w:rsidRPr="003911FF" w:rsidRDefault="003911FF" w:rsidP="007F3803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  <w:r>
              <w:rPr>
                <w:rFonts w:ascii="Open Sans Light" w:hAnsi="Open Sans Light" w:cs="Open Sans Light"/>
                <w:sz w:val="22"/>
                <w:szCs w:val="22"/>
                <w:lang w:val="ru-RU"/>
              </w:rPr>
              <w:t>Если у вас уже есть логотип и фирменный стиль для оформления сайта, пожалуйста, пришлите нам соответствующие файлы. Если нет, мы также можем разработать для вас корпоративный стиль.</w:t>
            </w:r>
          </w:p>
        </w:tc>
      </w:tr>
      <w:tr w:rsidR="00541097" w:rsidTr="004B2030">
        <w:tc>
          <w:tcPr>
            <w:tcW w:w="563" w:type="dxa"/>
          </w:tcPr>
          <w:p w:rsidR="00541097" w:rsidRPr="00BE566B" w:rsidRDefault="00D045B0" w:rsidP="00F837B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3</w:t>
            </w:r>
          </w:p>
        </w:tc>
        <w:tc>
          <w:tcPr>
            <w:tcW w:w="2552" w:type="dxa"/>
          </w:tcPr>
          <w:p w:rsidR="00541097" w:rsidRPr="003911FF" w:rsidRDefault="003911FF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Стилистика</w:t>
            </w:r>
          </w:p>
        </w:tc>
        <w:tc>
          <w:tcPr>
            <w:tcW w:w="7222" w:type="dxa"/>
          </w:tcPr>
          <w:p w:rsidR="00541097" w:rsidRDefault="00E970A9" w:rsidP="00541097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26944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5B0">
                  <w:rPr>
                    <w:rFonts w:ascii="MS Gothic" w:eastAsia="MS Gothic" w:hAnsi="MS Gothic" w:cs="Open Sans Light" w:hint="eastAsia"/>
                    <w:sz w:val="22"/>
                    <w:szCs w:val="22"/>
                  </w:rPr>
                  <w:t>☐</w:t>
                </w:r>
              </w:sdtContent>
            </w:sdt>
            <w:r w:rsidR="00541097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3911F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Минимализм</w:t>
            </w:r>
            <w:r w:rsid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(</w:t>
            </w:r>
            <w:r w:rsidR="003911F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рекомендуется</w:t>
            </w:r>
            <w:r w:rsidR="00745C81">
              <w:rPr>
                <w:rFonts w:ascii="Open Sans Light" w:eastAsia="MS Gothic" w:hAnsi="Open Sans Light" w:cs="Open Sans Light"/>
                <w:sz w:val="22"/>
                <w:szCs w:val="22"/>
              </w:rPr>
              <w:t>)*</w:t>
            </w:r>
          </w:p>
          <w:p w:rsidR="00745C81" w:rsidRPr="003911FF" w:rsidRDefault="00E970A9" w:rsidP="00541097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20556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C81" w:rsidRPr="00745C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45C81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3911F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Хай-тэк</w:t>
            </w:r>
          </w:p>
          <w:p w:rsidR="00541097" w:rsidRPr="004B2030" w:rsidRDefault="00E970A9" w:rsidP="00541097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18116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97" w:rsidRPr="00745C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097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4B2030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Люкс</w:t>
            </w:r>
          </w:p>
          <w:p w:rsidR="00541097" w:rsidRPr="004B2030" w:rsidRDefault="00E970A9" w:rsidP="00541097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161594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97" w:rsidRPr="00745C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097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4B2030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Мультипликация</w:t>
            </w:r>
          </w:p>
          <w:p w:rsidR="00541097" w:rsidRPr="003911FF" w:rsidRDefault="00E970A9" w:rsidP="00541097">
            <w:pPr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26573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97" w:rsidRPr="00745C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097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3911F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Рисованный от руки</w:t>
            </w:r>
          </w:p>
          <w:p w:rsidR="00541097" w:rsidRPr="00745C81" w:rsidRDefault="00E970A9" w:rsidP="00541097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103581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97" w:rsidRPr="00745C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097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="003911FF">
              <w:rPr>
                <w:rFonts w:ascii="Open Sans Light" w:eastAsia="MS Gothic" w:hAnsi="Open Sans Light" w:cs="Open Sans Light"/>
                <w:sz w:val="22"/>
                <w:szCs w:val="22"/>
              </w:rPr>
              <w:t>Спортивный</w:t>
            </w:r>
            <w:proofErr w:type="spellEnd"/>
            <w:r w:rsidR="00745C81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(</w:t>
            </w:r>
            <w:r w:rsidR="003911FF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стремительные линии, яркие цвета</w:t>
            </w:r>
            <w:r w:rsidR="00745C81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>)</w:t>
            </w:r>
          </w:p>
          <w:p w:rsidR="00541097" w:rsidRPr="00745C81" w:rsidRDefault="00E970A9" w:rsidP="00541097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  <w:sdt>
              <w:sdtPr>
                <w:rPr>
                  <w:rFonts w:ascii="Open Sans Light" w:eastAsia="MS Gothic" w:hAnsi="Open Sans Light" w:cs="Open Sans Light"/>
                  <w:sz w:val="22"/>
                  <w:szCs w:val="22"/>
                </w:rPr>
                <w:id w:val="-175427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097" w:rsidRPr="00745C8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41097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r w:rsidR="004B2030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Спокойный</w:t>
            </w:r>
            <w:r w:rsidR="00745C81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(</w:t>
            </w:r>
            <w:proofErr w:type="spellStart"/>
            <w:r w:rsidR="004B2030">
              <w:rPr>
                <w:rFonts w:ascii="Open Sans Light" w:eastAsia="MS Gothic" w:hAnsi="Open Sans Light" w:cs="Open Sans Light"/>
                <w:sz w:val="22"/>
                <w:szCs w:val="22"/>
              </w:rPr>
              <w:t>плавные</w:t>
            </w:r>
            <w:proofErr w:type="spellEnd"/>
            <w:r w:rsidR="004B2030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="004B2030">
              <w:rPr>
                <w:rFonts w:ascii="Open Sans Light" w:eastAsia="MS Gothic" w:hAnsi="Open Sans Light" w:cs="Open Sans Light"/>
                <w:sz w:val="22"/>
                <w:szCs w:val="22"/>
              </w:rPr>
              <w:t>линии</w:t>
            </w:r>
            <w:proofErr w:type="spellEnd"/>
            <w:r w:rsidR="004B2030">
              <w:rPr>
                <w:rFonts w:ascii="Open Sans Light" w:eastAsia="MS Gothic" w:hAnsi="Open Sans Light" w:cs="Open Sans Light"/>
                <w:sz w:val="22"/>
                <w:szCs w:val="22"/>
              </w:rPr>
              <w:t xml:space="preserve">, </w:t>
            </w:r>
            <w:r w:rsidR="004B2030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спокойные цвета</w:t>
            </w:r>
            <w:r w:rsidR="00745C81" w:rsidRPr="00745C81">
              <w:rPr>
                <w:rFonts w:ascii="Open Sans Light" w:eastAsia="MS Gothic" w:hAnsi="Open Sans Light" w:cs="Open Sans Light"/>
                <w:sz w:val="22"/>
                <w:szCs w:val="22"/>
              </w:rPr>
              <w:t>)</w:t>
            </w:r>
          </w:p>
          <w:p w:rsidR="00541097" w:rsidRPr="004B2030" w:rsidRDefault="00745C81" w:rsidP="004B2030">
            <w:pPr>
              <w:rPr>
                <w:rFonts w:ascii="Open Sans Light" w:hAnsi="Open Sans Light" w:cs="Open Sans Light"/>
                <w:sz w:val="22"/>
                <w:szCs w:val="22"/>
                <w:lang w:val="ru-RU"/>
              </w:rPr>
            </w:pPr>
            <w:r>
              <w:rPr>
                <w:rFonts w:ascii="Open Sans Light" w:eastAsia="MS Gothic" w:hAnsi="Open Sans Light" w:cs="Open Sans Light"/>
                <w:sz w:val="22"/>
                <w:szCs w:val="22"/>
              </w:rPr>
              <w:t>*</w:t>
            </w:r>
            <w:r w:rsidR="004B2030"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  <w:t>Вы можете выбрать более одного стиля, поскольку они могут сочетаться</w:t>
            </w:r>
          </w:p>
        </w:tc>
      </w:tr>
      <w:tr w:rsidR="00541097" w:rsidTr="004B2030">
        <w:tc>
          <w:tcPr>
            <w:tcW w:w="563" w:type="dxa"/>
          </w:tcPr>
          <w:p w:rsidR="00541097" w:rsidRPr="00BE566B" w:rsidRDefault="00D045B0" w:rsidP="0054109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4</w:t>
            </w:r>
          </w:p>
        </w:tc>
        <w:tc>
          <w:tcPr>
            <w:tcW w:w="2552" w:type="dxa"/>
          </w:tcPr>
          <w:p w:rsidR="00541097" w:rsidRPr="004B2030" w:rsidRDefault="004B2030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Предпочитаемые цвета</w:t>
            </w:r>
          </w:p>
        </w:tc>
        <w:tc>
          <w:tcPr>
            <w:tcW w:w="7222" w:type="dxa"/>
          </w:tcPr>
          <w:p w:rsidR="00541097" w:rsidRPr="00745C81" w:rsidRDefault="00541097" w:rsidP="007F3803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541097" w:rsidTr="004B2030">
        <w:tc>
          <w:tcPr>
            <w:tcW w:w="563" w:type="dxa"/>
          </w:tcPr>
          <w:p w:rsidR="00541097" w:rsidRPr="00BE566B" w:rsidRDefault="00D045B0" w:rsidP="0054109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5</w:t>
            </w:r>
          </w:p>
        </w:tc>
        <w:tc>
          <w:tcPr>
            <w:tcW w:w="2552" w:type="dxa"/>
          </w:tcPr>
          <w:p w:rsidR="00541097" w:rsidRPr="004B2030" w:rsidRDefault="004B2030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Допустимые цвета</w:t>
            </w:r>
          </w:p>
        </w:tc>
        <w:tc>
          <w:tcPr>
            <w:tcW w:w="7222" w:type="dxa"/>
          </w:tcPr>
          <w:p w:rsidR="00541097" w:rsidRPr="00745C81" w:rsidRDefault="00541097" w:rsidP="007F3803">
            <w:pPr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541097" w:rsidTr="004B2030">
        <w:tc>
          <w:tcPr>
            <w:tcW w:w="563" w:type="dxa"/>
          </w:tcPr>
          <w:p w:rsidR="00541097" w:rsidRPr="00BE566B" w:rsidRDefault="00D045B0" w:rsidP="0054109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6</w:t>
            </w:r>
          </w:p>
        </w:tc>
        <w:tc>
          <w:tcPr>
            <w:tcW w:w="2552" w:type="dxa"/>
          </w:tcPr>
          <w:p w:rsidR="00541097" w:rsidRPr="004B2030" w:rsidRDefault="004B2030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Недопустимые цвета</w:t>
            </w:r>
          </w:p>
        </w:tc>
        <w:tc>
          <w:tcPr>
            <w:tcW w:w="7222" w:type="dxa"/>
          </w:tcPr>
          <w:p w:rsidR="00541097" w:rsidRPr="00745C81" w:rsidRDefault="00541097" w:rsidP="007F3803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</w:rPr>
            </w:pPr>
          </w:p>
        </w:tc>
      </w:tr>
      <w:tr w:rsidR="00541097" w:rsidTr="004B2030">
        <w:tc>
          <w:tcPr>
            <w:tcW w:w="563" w:type="dxa"/>
          </w:tcPr>
          <w:p w:rsidR="00541097" w:rsidRPr="00D045B0" w:rsidRDefault="00D045B0" w:rsidP="007F3803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7</w:t>
            </w:r>
          </w:p>
        </w:tc>
        <w:tc>
          <w:tcPr>
            <w:tcW w:w="2552" w:type="dxa"/>
          </w:tcPr>
          <w:p w:rsidR="00541097" w:rsidRPr="004B2030" w:rsidRDefault="004B2030" w:rsidP="007F3803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>Понравившиеся вам сайты</w:t>
            </w:r>
          </w:p>
        </w:tc>
        <w:tc>
          <w:tcPr>
            <w:tcW w:w="7222" w:type="dxa"/>
          </w:tcPr>
          <w:p w:rsidR="00541097" w:rsidRPr="004B2030" w:rsidRDefault="004B2030" w:rsidP="007F3803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r>
              <w:rPr>
                <w:rFonts w:ascii="Open Sans Light" w:eastAsia="MS Gothic" w:hAnsi="Open Sans Light" w:cs="Open Sans Light"/>
                <w:color w:val="820000"/>
                <w:sz w:val="22"/>
                <w:szCs w:val="22"/>
                <w:lang w:val="ru-RU"/>
              </w:rPr>
              <w:t>По возможности укажите причины, по которым сайты нравятся вам.</w:t>
            </w:r>
          </w:p>
        </w:tc>
      </w:tr>
      <w:tr w:rsidR="00541097" w:rsidTr="004B2030">
        <w:tc>
          <w:tcPr>
            <w:tcW w:w="563" w:type="dxa"/>
          </w:tcPr>
          <w:p w:rsidR="00541097" w:rsidRPr="00BE566B" w:rsidRDefault="00D045B0" w:rsidP="00541097">
            <w:pPr>
              <w:pStyle w:val="ListParagraph"/>
              <w:ind w:left="-66"/>
              <w:jc w:val="center"/>
              <w:rPr>
                <w:rFonts w:ascii="Open Sans Semibold" w:hAnsi="Open Sans Semibold" w:cs="Open Sans Semibold"/>
                <w:color w:val="820000"/>
                <w:sz w:val="24"/>
              </w:rPr>
            </w:pPr>
            <w:r>
              <w:rPr>
                <w:rFonts w:ascii="Open Sans Semibold" w:hAnsi="Open Sans Semibold" w:cs="Open Sans Semibold"/>
                <w:color w:val="820000"/>
                <w:sz w:val="24"/>
              </w:rPr>
              <w:t>8</w:t>
            </w:r>
          </w:p>
        </w:tc>
        <w:tc>
          <w:tcPr>
            <w:tcW w:w="2552" w:type="dxa"/>
          </w:tcPr>
          <w:p w:rsidR="00541097" w:rsidRPr="004B2030" w:rsidRDefault="004B2030" w:rsidP="004B2030">
            <w:pPr>
              <w:rPr>
                <w:rFonts w:ascii="Open Sans Semibold" w:hAnsi="Open Sans Semibold" w:cs="Open Sans Semibold"/>
                <w:sz w:val="24"/>
                <w:lang w:val="ru-RU"/>
              </w:rPr>
            </w:pPr>
            <w:r>
              <w:rPr>
                <w:rFonts w:ascii="Open Sans Semibold" w:hAnsi="Open Sans Semibold" w:cs="Open Sans Semibold"/>
                <w:sz w:val="24"/>
                <w:lang w:val="ru-RU"/>
              </w:rPr>
              <w:t xml:space="preserve">Примеры непонравившихся сайтов </w:t>
            </w:r>
          </w:p>
        </w:tc>
        <w:tc>
          <w:tcPr>
            <w:tcW w:w="7222" w:type="dxa"/>
          </w:tcPr>
          <w:p w:rsidR="00541097" w:rsidRPr="004B2030" w:rsidRDefault="004B2030" w:rsidP="007F3803">
            <w:pPr>
              <w:tabs>
                <w:tab w:val="left" w:pos="1695"/>
              </w:tabs>
              <w:rPr>
                <w:rFonts w:ascii="Open Sans Light" w:eastAsia="MS Gothic" w:hAnsi="Open Sans Light" w:cs="Open Sans Light"/>
                <w:sz w:val="22"/>
                <w:szCs w:val="22"/>
                <w:lang w:val="ru-RU"/>
              </w:rPr>
            </w:pPr>
            <w:r>
              <w:rPr>
                <w:rFonts w:ascii="Open Sans Light" w:eastAsia="MS Gothic" w:hAnsi="Open Sans Light" w:cs="Open Sans Light"/>
                <w:color w:val="820000"/>
                <w:sz w:val="22"/>
                <w:szCs w:val="22"/>
                <w:lang w:val="ru-RU"/>
              </w:rPr>
              <w:t>По возможности укажите причины, по которым эти сайты вам не понравились</w:t>
            </w:r>
          </w:p>
        </w:tc>
      </w:tr>
    </w:tbl>
    <w:p w:rsidR="00D045B0" w:rsidRDefault="00D045B0" w:rsidP="00A00AB4">
      <w:pPr>
        <w:ind w:left="-426" w:right="-1"/>
        <w:rPr>
          <w:rFonts w:ascii="Open Sans Semibold" w:hAnsi="Open Sans Semibold" w:cs="Open Sans Semibold"/>
          <w:sz w:val="24"/>
        </w:rPr>
      </w:pPr>
    </w:p>
    <w:p w:rsidR="00A00AB4" w:rsidRPr="00246F87" w:rsidRDefault="00340751" w:rsidP="00A00AB4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  <w:r>
        <w:rPr>
          <w:rFonts w:ascii="Open Sans Semibold" w:hAnsi="Open Sans Semibold" w:cs="Open Sans Semibold"/>
          <w:color w:val="820000"/>
          <w:sz w:val="24"/>
          <w:lang w:val="ru-RU"/>
        </w:rPr>
        <w:lastRenderedPageBreak/>
        <w:t>Дополнительная информация</w:t>
      </w:r>
      <w:r w:rsidR="00A00AB4">
        <w:rPr>
          <w:rFonts w:ascii="Open Sans Semibold" w:hAnsi="Open Sans Semibold" w:cs="Open Sans Semibold"/>
          <w:color w:val="820000"/>
          <w:sz w:val="24"/>
        </w:rPr>
        <w:t>: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0337"/>
      </w:tblGrid>
      <w:tr w:rsidR="00A00AB4" w:rsidTr="0014255D">
        <w:trPr>
          <w:trHeight w:val="1509"/>
        </w:trPr>
        <w:tc>
          <w:tcPr>
            <w:tcW w:w="10337" w:type="dxa"/>
          </w:tcPr>
          <w:p w:rsidR="00A00AB4" w:rsidRPr="00340751" w:rsidRDefault="00340751" w:rsidP="00A00AB4">
            <w:pPr>
              <w:ind w:right="-1"/>
              <w:rPr>
                <w:rFonts w:ascii="Open Sans Light" w:hAnsi="Open Sans Light" w:cs="Open Sans Light"/>
                <w:color w:val="820000"/>
                <w:sz w:val="22"/>
                <w:lang w:val="ru-RU"/>
              </w:rPr>
            </w:pPr>
            <w:r>
              <w:rPr>
                <w:rFonts w:ascii="Open Sans Light" w:hAnsi="Open Sans Light" w:cs="Open Sans Light"/>
                <w:color w:val="820000"/>
                <w:sz w:val="22"/>
                <w:lang w:val="ru-RU"/>
              </w:rPr>
              <w:t>Пожалуйста, заполните это поле, если вы считаете, что ответов на вопросы выше не достаточно:</w:t>
            </w:r>
          </w:p>
        </w:tc>
      </w:tr>
    </w:tbl>
    <w:p w:rsidR="00A00AB4" w:rsidRPr="00246F87" w:rsidRDefault="00A00AB4" w:rsidP="00A00AB4">
      <w:pPr>
        <w:ind w:left="-426" w:right="-1"/>
        <w:rPr>
          <w:rFonts w:ascii="Open Sans Semibold" w:hAnsi="Open Sans Semibold" w:cs="Open Sans Semibold"/>
          <w:color w:val="820000"/>
          <w:sz w:val="24"/>
        </w:rPr>
      </w:pPr>
      <w:r w:rsidRPr="00246F87">
        <w:rPr>
          <w:rFonts w:ascii="Open Sans Light" w:hAnsi="Open Sans Light" w:cs="Open Sans Light"/>
          <w:noProof/>
          <w:color w:val="820000"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E30F5" wp14:editId="4B88E38C">
                <wp:simplePos x="0" y="0"/>
                <wp:positionH relativeFrom="page">
                  <wp:align>right</wp:align>
                </wp:positionH>
                <wp:positionV relativeFrom="paragraph">
                  <wp:posOffset>123190</wp:posOffset>
                </wp:positionV>
                <wp:extent cx="7534275" cy="952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5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266A0C" id="Rectangle 12" o:spid="_x0000_s1026" style="position:absolute;margin-left:542.05pt;margin-top:9.7pt;width:593.25pt;height:7.5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" fillcolor="#c00000" strokecolor="#1f4d78 [1604]" strokeweight="1pt">
                <w10:wrap anchorx="page"/>
              </v:rect>
            </w:pict>
          </mc:Fallback>
        </mc:AlternateContent>
      </w:r>
    </w:p>
    <w:p w:rsidR="00F837B7" w:rsidRPr="00A56AFD" w:rsidRDefault="00E970A9" w:rsidP="00A56AFD">
      <w:pPr>
        <w:ind w:left="-426" w:right="-1"/>
        <w:jc w:val="center"/>
        <w:rPr>
          <w:rFonts w:ascii="Open Sans Semibold" w:hAnsi="Open Sans Semibold" w:cs="Open Sans Semibold"/>
          <w:sz w:val="24"/>
        </w:rPr>
      </w:pPr>
      <w:r>
        <w:rPr>
          <w:rFonts w:ascii="Open Sans Semibold" w:hAnsi="Open Sans Semibold" w:cs="Open Sans Semibold"/>
          <w:sz w:val="24"/>
          <w:lang w:val="ru-RU"/>
        </w:rPr>
        <w:t>Спасибо</w:t>
      </w:r>
      <w:bookmarkStart w:id="0" w:name="_GoBack"/>
      <w:bookmarkEnd w:id="0"/>
      <w:r w:rsidR="00A56AFD">
        <w:rPr>
          <w:rFonts w:ascii="Open Sans Semibold" w:hAnsi="Open Sans Semibold" w:cs="Open Sans Semibold"/>
          <w:sz w:val="24"/>
        </w:rPr>
        <w:t>!</w:t>
      </w:r>
    </w:p>
    <w:sectPr w:rsidR="00F837B7" w:rsidRPr="00A56AFD" w:rsidSect="00D045B0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 Sans Semibold">
    <w:panose1 w:val="020B0706030804020204"/>
    <w:charset w:val="CC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CC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1EFC"/>
    <w:multiLevelType w:val="hybridMultilevel"/>
    <w:tmpl w:val="9F6A21F2"/>
    <w:lvl w:ilvl="0" w:tplc="C8DAFB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A49E4"/>
    <w:multiLevelType w:val="hybridMultilevel"/>
    <w:tmpl w:val="DD12BF94"/>
    <w:lvl w:ilvl="0" w:tplc="C8DAFB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5474214"/>
    <w:multiLevelType w:val="hybridMultilevel"/>
    <w:tmpl w:val="7E9EFA7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7F984301"/>
    <w:multiLevelType w:val="hybridMultilevel"/>
    <w:tmpl w:val="7436A8BE"/>
    <w:lvl w:ilvl="0" w:tplc="C8DAFB2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9"/>
    <w:rsid w:val="000208F7"/>
    <w:rsid w:val="00022C49"/>
    <w:rsid w:val="000268E1"/>
    <w:rsid w:val="0014255D"/>
    <w:rsid w:val="001679D6"/>
    <w:rsid w:val="00246F87"/>
    <w:rsid w:val="0025136C"/>
    <w:rsid w:val="00274EE7"/>
    <w:rsid w:val="00340751"/>
    <w:rsid w:val="003911FF"/>
    <w:rsid w:val="003A712A"/>
    <w:rsid w:val="00484F4A"/>
    <w:rsid w:val="004941CD"/>
    <w:rsid w:val="004B2030"/>
    <w:rsid w:val="00541097"/>
    <w:rsid w:val="00541102"/>
    <w:rsid w:val="00675568"/>
    <w:rsid w:val="00696449"/>
    <w:rsid w:val="00745C81"/>
    <w:rsid w:val="00781A10"/>
    <w:rsid w:val="00791109"/>
    <w:rsid w:val="00816F4F"/>
    <w:rsid w:val="008F5E3D"/>
    <w:rsid w:val="009231FE"/>
    <w:rsid w:val="00955818"/>
    <w:rsid w:val="00973ADF"/>
    <w:rsid w:val="00A00AB4"/>
    <w:rsid w:val="00A30E40"/>
    <w:rsid w:val="00A56AFD"/>
    <w:rsid w:val="00BE1ED2"/>
    <w:rsid w:val="00BE566B"/>
    <w:rsid w:val="00C23755"/>
    <w:rsid w:val="00C81C6B"/>
    <w:rsid w:val="00C95E5A"/>
    <w:rsid w:val="00D045B0"/>
    <w:rsid w:val="00DC12DF"/>
    <w:rsid w:val="00DF1AB6"/>
    <w:rsid w:val="00E12BF8"/>
    <w:rsid w:val="00E970A9"/>
    <w:rsid w:val="00ED3B5F"/>
    <w:rsid w:val="00F30BB7"/>
    <w:rsid w:val="00F837B7"/>
    <w:rsid w:val="00FD333F"/>
    <w:rsid w:val="00FE5EFB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381E-1670-4D13-8C9D-7C05C9D9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49"/>
    <w:pPr>
      <w:spacing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F4F"/>
    <w:pPr>
      <w:ind w:left="720"/>
      <w:contextualSpacing/>
    </w:pPr>
  </w:style>
  <w:style w:type="table" w:styleId="TableGrid">
    <w:name w:val="Table Grid"/>
    <w:basedOn w:val="TableNormal"/>
    <w:uiPriority w:val="39"/>
    <w:rsid w:val="00816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F5E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Webmassa</dc:creator>
  <cp:keywords/>
  <dc:description/>
  <cp:lastModifiedBy>Webmassa</cp:lastModifiedBy>
  <cp:revision>8</cp:revision>
  <dcterms:created xsi:type="dcterms:W3CDTF">2015-11-20T12:12:00Z</dcterms:created>
  <dcterms:modified xsi:type="dcterms:W3CDTF">2015-11-20T12:40:00Z</dcterms:modified>
</cp:coreProperties>
</file>